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07784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Саратовской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 xml:space="preserve">Управление образования администрации Красноармейского муниципального района Саратовской области 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№23 С. ПЕРВОМАЙСКОЕ»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начальных классов↵Руководитель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Е.Ф.Рыжова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Н.Ю.Пальчикова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Н.Ю.Филимонова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1541904)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с.Первомайское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2023-2027 учебный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077842" w:id="5"/>
    <w:p>
      <w:pPr>
        <w:sectPr>
          <w:pgSz w:w="11906" w:h="16383" w:orient="portrait"/>
        </w:sectPr>
      </w:pPr>
    </w:p>
    <w:bookmarkEnd w:id="5"/>
    <w:bookmarkEnd w:id="0"/>
    <w:bookmarkStart w:name="block-1107784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1077843" w:id="7"/>
    <w:p>
      <w:pPr>
        <w:sectPr>
          <w:pgSz w:w="11906" w:h="16383" w:orient="portrait"/>
        </w:sectPr>
      </w:pPr>
    </w:p>
    <w:bookmarkEnd w:id="7"/>
    <w:bookmarkEnd w:id="6"/>
    <w:bookmarkStart w:name="block-11077844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1077844" w:id="9"/>
    <w:p>
      <w:pPr>
        <w:sectPr>
          <w:pgSz w:w="11906" w:h="16383" w:orient="portrait"/>
        </w:sectPr>
      </w:pPr>
    </w:p>
    <w:bookmarkEnd w:id="9"/>
    <w:bookmarkEnd w:id="8"/>
    <w:bookmarkStart w:name="block-11077845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1077845" w:id="13"/>
    <w:p>
      <w:pPr>
        <w:sectPr>
          <w:pgSz w:w="11906" w:h="16383" w:orient="portrait"/>
        </w:sectPr>
      </w:pPr>
    </w:p>
    <w:bookmarkEnd w:id="13"/>
    <w:bookmarkEnd w:id="10"/>
    <w:bookmarkStart w:name="block-1107784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077846" w:id="15"/>
    <w:p>
      <w:pPr>
        <w:sectPr>
          <w:pgSz w:w="16383" w:h="11906" w:orient="landscape"/>
        </w:sectPr>
      </w:pPr>
    </w:p>
    <w:bookmarkEnd w:id="15"/>
    <w:bookmarkEnd w:id="14"/>
    <w:bookmarkStart w:name="block-1107784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077847" w:id="17"/>
    <w:p>
      <w:pPr>
        <w:sectPr>
          <w:pgSz w:w="16383" w:h="11906" w:orient="landscape"/>
        </w:sectPr>
      </w:pPr>
    </w:p>
    <w:bookmarkEnd w:id="17"/>
    <w:bookmarkEnd w:id="16"/>
    <w:bookmarkStart w:name="block-11077848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077848" w:id="23"/>
    <w:p>
      <w:pPr>
        <w:sectPr>
          <w:pgSz w:w="11906" w:h="16383" w:orient="portrait"/>
        </w:sectPr>
      </w:pPr>
    </w:p>
    <w:bookmarkEnd w:id="23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