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99037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Минестерство образования Саратовской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Управление образования администрации Красноармейского муниципального района Саратовской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№23 С. ПЕРВОМАЙСКОЕ»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2285561)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с. Первомайское</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2023 - 2024 учебный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990370" w:id="5"/>
    <w:p>
      <w:pPr>
        <w:sectPr>
          <w:pgSz w:w="11906" w:h="16383" w:orient="portrait"/>
        </w:sectPr>
      </w:pPr>
    </w:p>
    <w:bookmarkEnd w:id="5"/>
    <w:bookmarkEnd w:id="0"/>
    <w:bookmarkStart w:name="block-16990371"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16990371" w:id="7"/>
    <w:p>
      <w:pPr>
        <w:sectPr>
          <w:pgSz w:w="11906" w:h="16383" w:orient="portrait"/>
        </w:sectPr>
      </w:pPr>
    </w:p>
    <w:bookmarkEnd w:id="7"/>
    <w:bookmarkEnd w:id="6"/>
    <w:bookmarkStart w:name="block-16990373"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16990373" w:id="9"/>
    <w:p>
      <w:pPr>
        <w:sectPr>
          <w:pgSz w:w="11906" w:h="16383" w:orient="portrait"/>
        </w:sectPr>
      </w:pPr>
    </w:p>
    <w:bookmarkEnd w:id="9"/>
    <w:bookmarkEnd w:id="8"/>
    <w:bookmarkStart w:name="block-16990372"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16990372" w:id="11"/>
    <w:p>
      <w:pPr>
        <w:sectPr>
          <w:pgSz w:w="11906" w:h="16383" w:orient="portrait"/>
        </w:sectPr>
      </w:pPr>
    </w:p>
    <w:bookmarkEnd w:id="11"/>
    <w:bookmarkEnd w:id="10"/>
    <w:bookmarkStart w:name="block-1699036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16990367" w:id="13"/>
    <w:p>
      <w:pPr>
        <w:sectPr>
          <w:pgSz w:w="16383" w:h="11906" w:orient="landscape"/>
        </w:sectPr>
      </w:pPr>
    </w:p>
    <w:bookmarkEnd w:id="13"/>
    <w:bookmarkEnd w:id="12"/>
    <w:bookmarkStart w:name="block-1699036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4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990368" w:id="15"/>
    <w:p>
      <w:pPr>
        <w:sectPr>
          <w:pgSz w:w="16383" w:h="11906" w:orient="landscape"/>
        </w:sectPr>
      </w:pPr>
    </w:p>
    <w:bookmarkEnd w:id="15"/>
    <w:bookmarkEnd w:id="14"/>
    <w:bookmarkStart w:name="block-1699036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990369"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