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8179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Саратовской области </w:t>
      </w:r>
      <w:bookmarkEnd w:id="1"/>
    </w:p>
    <w:p>
      <w:pPr>
        <w:spacing w:before="0" w:after="0" w:line="408"/>
        <w:ind w:left="120"/>
        <w:jc w:val="center"/>
      </w:pP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Красноармейского муниципального района Саратовской области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№23 С. ПЕРВОМАЙСКОЕ»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естественно - научного цикла↵Руководитель ШМО↵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Р.К. Лоскутова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 Пальчикова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 Филимонова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№169-од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3163790)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с. Первомайское </w:t>
      </w:r>
      <w:bookmarkEnd w:id="3"/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2023-2024 учебный год</w:t>
      </w:r>
      <w:bookmarkEnd w:id="4"/>
    </w:p>
    <w:p>
      <w:pPr>
        <w:spacing w:before="0" w:after="0"/>
        <w:ind w:left="120"/>
        <w:jc w:val="left"/>
      </w:pPr>
    </w:p>
    <w:bookmarkStart w:name="block-23817974" w:id="5"/>
    <w:p>
      <w:pPr>
        <w:sectPr>
          <w:pgSz w:w="11906" w:h="16383" w:orient="portrait"/>
        </w:sectPr>
      </w:pPr>
    </w:p>
    <w:bookmarkEnd w:id="5"/>
    <w:bookmarkEnd w:id="0"/>
    <w:bookmarkStart w:name="block-2381798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b50f01e9-13d2-4b13-878a-42de73c52cdd" w:id="10"/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</w:p>
    <w:bookmarkStart w:name="block-23817980" w:id="11"/>
    <w:p>
      <w:pPr>
        <w:sectPr>
          <w:pgSz w:w="11906" w:h="16383" w:orient="portrait"/>
        </w:sectPr>
      </w:pPr>
    </w:p>
    <w:bookmarkEnd w:id="11"/>
    <w:bookmarkEnd w:id="6"/>
    <w:bookmarkStart w:name="block-23817978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23817978" w:id="14"/>
    <w:p>
      <w:pPr>
        <w:sectPr>
          <w:pgSz w:w="11906" w:h="16383" w:orient="portrait"/>
        </w:sectPr>
      </w:pPr>
    </w:p>
    <w:bookmarkEnd w:id="14"/>
    <w:bookmarkEnd w:id="12"/>
    <w:bookmarkStart w:name="block-23817979" w:id="1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23817979" w:id="20"/>
    <w:p>
      <w:pPr>
        <w:sectPr>
          <w:pgSz w:w="11906" w:h="16383" w:orient="portrait"/>
        </w:sectPr>
      </w:pPr>
    </w:p>
    <w:bookmarkEnd w:id="20"/>
    <w:bookmarkEnd w:id="15"/>
    <w:bookmarkStart w:name="block-2381797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17975" w:id="22"/>
    <w:p>
      <w:pPr>
        <w:sectPr>
          <w:pgSz w:w="16383" w:h="11906" w:orient="landscape"/>
        </w:sectPr>
      </w:pPr>
    </w:p>
    <w:bookmarkEnd w:id="22"/>
    <w:bookmarkEnd w:id="21"/>
    <w:bookmarkStart w:name="block-23817976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17976" w:id="24"/>
    <w:p>
      <w:pPr>
        <w:sectPr>
          <w:pgSz w:w="16383" w:h="11906" w:orient="landscape"/>
        </w:sectPr>
      </w:pPr>
    </w:p>
    <w:bookmarkEnd w:id="24"/>
    <w:bookmarkEnd w:id="23"/>
    <w:bookmarkStart w:name="block-23817977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92363736-53cd-4f39-ac85-8c69f6d1639a" w:id="26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92363736-53cd-4f39-ac85-8c69f6d1639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27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1bf866c1-142b-4fe1-9c39-512defb57438" w:id="2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1bf866c1-142b-4fe1-9c39-512defb57438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2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33bd3c8a-d70a-4cdc-a528-738232c0b60c" w:id="30"/>
      <w:r>
        <w:rPr>
          <w:rFonts w:ascii="Times New Roman" w:hAnsi="Times New Roman"/>
          <w:b w:val="false"/>
          <w:i w:val="false"/>
          <w:color w:val="000000"/>
          <w:sz w:val="28"/>
        </w:rPr>
        <w:t>1. https://lesson.edu.ru</w:t>
      </w:r>
      <w:bookmarkEnd w:id="30"/>
      <w:r>
        <w:rPr>
          <w:sz w:val="28"/>
        </w:rPr>
        <w:br/>
      </w:r>
      <w:bookmarkStart w:name="33bd3c8a-d70a-4cdc-a528-738232c0b60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Единая коллекция цифровых образовательных ресурсов http://school-collection.edu.ru/ 2. Российская электронная школа (РЭШ) https://resh.edu.ru/ </w:t>
      </w:r>
      <w:bookmarkEnd w:id="31"/>
      <w:r>
        <w:rPr>
          <w:sz w:val="28"/>
        </w:rPr>
        <w:br/>
      </w:r>
      <w:bookmarkStart w:name="33bd3c8a-d70a-4cdc-a528-738232c0b60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Интерактивная образовательная онлайн-платформа «Учи.ру» https://uchi.ru/ </w:t>
      </w:r>
      <w:bookmarkEnd w:id="32"/>
      <w:r>
        <w:rPr>
          <w:sz w:val="28"/>
        </w:rPr>
        <w:br/>
      </w:r>
      <w:bookmarkStart w:name="33bd3c8a-d70a-4cdc-a528-738232c0b60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Образовательный портал «ЯКласс» https://www.yaklass.ru/ </w:t>
      </w:r>
      <w:bookmarkEnd w:id="33"/>
      <w:r>
        <w:rPr>
          <w:sz w:val="28"/>
        </w:rPr>
        <w:br/>
      </w:r>
      <w:bookmarkStart w:name="33bd3c8a-d70a-4cdc-a528-738232c0b60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Образовательный портал «Инфоурок» https://infourok.ru/ </w:t>
      </w:r>
      <w:bookmarkEnd w:id="34"/>
      <w:r>
        <w:rPr>
          <w:sz w:val="28"/>
        </w:rPr>
        <w:br/>
      </w:r>
      <w:bookmarkStart w:name="33bd3c8a-d70a-4cdc-a528-738232c0b60c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Центр онлайн-обучения «Фоксфорд» http://foxford.ru </w:t>
      </w:r>
      <w:bookmarkEnd w:id="35"/>
    </w:p>
    <w:bookmarkStart w:name="block-23817977" w:id="36"/>
    <w:p>
      <w:pPr>
        <w:sectPr>
          <w:pgSz w:w="11906" w:h="16383" w:orient="portrait"/>
        </w:sectPr>
      </w:pPr>
    </w:p>
    <w:bookmarkEnd w:id="36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