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89598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Саратовской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Красноармейского муниципального района Саратовской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№23 С. ПЕРВОМАЙСКОЕ»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естественно - научного цикла↵Руководитель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Р.К. Лоскутова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 Пальчикова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169-од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1891752)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с. Первомайское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2023-2024 учебный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895989" w:id="5"/>
    <w:p>
      <w:pPr>
        <w:sectPr>
          <w:pgSz w:w="11906" w:h="16383" w:orient="portrait"/>
        </w:sectPr>
      </w:pPr>
    </w:p>
    <w:bookmarkEnd w:id="5"/>
    <w:bookmarkEnd w:id="0"/>
    <w:bookmarkStart w:name="block-1389599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3895990" w:id="8"/>
    <w:p>
      <w:pPr>
        <w:sectPr>
          <w:pgSz w:w="11906" w:h="16383" w:orient="portrait"/>
        </w:sectPr>
      </w:pPr>
    </w:p>
    <w:bookmarkEnd w:id="8"/>
    <w:bookmarkEnd w:id="6"/>
    <w:bookmarkStart w:name="block-1389598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13895988" w:id="18"/>
    <w:p>
      <w:pPr>
        <w:sectPr>
          <w:pgSz w:w="11906" w:h="16383" w:orient="portrait"/>
        </w:sectPr>
      </w:pPr>
    </w:p>
    <w:bookmarkEnd w:id="18"/>
    <w:bookmarkEnd w:id="9"/>
    <w:bookmarkStart w:name="block-13895984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13895984" w:id="33"/>
    <w:p>
      <w:pPr>
        <w:sectPr>
          <w:pgSz w:w="11906" w:h="16383" w:orient="portrait"/>
        </w:sectPr>
      </w:pPr>
    </w:p>
    <w:bookmarkEnd w:id="33"/>
    <w:bookmarkEnd w:id="19"/>
    <w:bookmarkStart w:name="block-13895985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95985" w:id="35"/>
    <w:p>
      <w:pPr>
        <w:sectPr>
          <w:pgSz w:w="16383" w:h="11906" w:orient="landscape"/>
        </w:sectPr>
      </w:pPr>
    </w:p>
    <w:bookmarkEnd w:id="35"/>
    <w:bookmarkEnd w:id="34"/>
    <w:bookmarkStart w:name="block-13895986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895986" w:id="37"/>
    <w:p>
      <w:pPr>
        <w:sectPr>
          <w:pgSz w:w="16383" w:h="11906" w:orient="landscape"/>
        </w:sectPr>
      </w:pPr>
    </w:p>
    <w:bookmarkEnd w:id="37"/>
    <w:bookmarkEnd w:id="36"/>
    <w:bookmarkStart w:name="block-13895987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7 класс/ Макарычев Ю.Н., Миндюк Н.Г., Нешков К.И. и другие,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1.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2"/>
      <w:r>
        <w:rPr>
          <w:sz w:val="28"/>
        </w:rPr>
        <w:br/>
      </w: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44"/>
      <w:r>
        <w:rPr>
          <w:sz w:val="28"/>
        </w:rPr>
        <w:br/>
      </w:r>
      <w:bookmarkStart w:name="352b2430-0170-408d-9dba-fadb4a1f57ea" w:id="45"/>
      <w:bookmarkEnd w:id="4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46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</w:t>
      </w:r>
      <w:bookmarkEnd w:id="46"/>
      <w:r>
        <w:rPr>
          <w:sz w:val="28"/>
        </w:rPr>
        <w:br/>
      </w:r>
      <w:bookmarkStart w:name="7d5051e0-bab5-428c-941a-1d062349d11d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https://uchitelya.com/matematika/</w:t>
      </w:r>
      <w:bookmarkEnd w:id="47"/>
      <w:r>
        <w:rPr>
          <w:sz w:val="28"/>
        </w:rPr>
        <w:br/>
      </w:r>
      <w:bookmarkStart w:name="7d5051e0-bab5-428c-941a-1d062349d11d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https://urok.1sept.ru/</w:t>
      </w:r>
      <w:bookmarkEnd w:id="48"/>
      <w:r>
        <w:rPr>
          <w:sz w:val="28"/>
        </w:rPr>
        <w:br/>
      </w:r>
      <w:bookmarkStart w:name="7d5051e0-bab5-428c-941a-1d062349d11d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https://resh.edu.ru/</w:t>
      </w:r>
      <w:bookmarkEnd w:id="49"/>
      <w:r>
        <w:rPr>
          <w:sz w:val="28"/>
        </w:rPr>
        <w:br/>
      </w: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https://4ege.ru/gia-matematika/</w:t>
      </w:r>
      <w:bookmarkEnd w:id="50"/>
      <w:r>
        <w:rPr>
          <w:sz w:val="28"/>
        </w:rPr>
        <w:br/>
      </w:r>
      <w:bookmarkStart w:name="7d5051e0-bab5-428c-941a-1d062349d11d" w:id="51"/>
      <w:bookmarkEnd w:id="5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895987" w:id="52"/>
    <w:p>
      <w:pPr>
        <w:sectPr>
          <w:pgSz w:w="11906" w:h="16383" w:orient="portrait"/>
        </w:sectPr>
      </w:pPr>
    </w:p>
    <w:bookmarkEnd w:id="52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