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63707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Саратовской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Красноармейского муниципального района Саратовской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№23 С. ПЕРВОМАЙСКОЕ»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естественно - научного цикла↵Руководитель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Р.К. Лоскутова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 Пальчикова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Н.Ю. Филимонова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_______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1986776)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с. Первомайское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2023-2024 учебный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4637073" w:id="5"/>
    <w:p>
      <w:pPr>
        <w:sectPr>
          <w:pgSz w:w="11906" w:h="16383" w:orient="portrait"/>
        </w:sectPr>
      </w:pPr>
    </w:p>
    <w:bookmarkEnd w:id="5"/>
    <w:bookmarkEnd w:id="0"/>
    <w:bookmarkStart w:name="block-1463707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14637074" w:id="10"/>
    <w:p>
      <w:pPr>
        <w:sectPr>
          <w:pgSz w:w="11906" w:h="16383" w:orient="portrait"/>
        </w:sectPr>
      </w:pPr>
    </w:p>
    <w:bookmarkEnd w:id="10"/>
    <w:bookmarkEnd w:id="6"/>
    <w:bookmarkStart w:name="block-14637079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14637079" w:id="15"/>
    <w:p>
      <w:pPr>
        <w:sectPr>
          <w:pgSz w:w="11906" w:h="16383" w:orient="portrait"/>
        </w:sectPr>
      </w:pPr>
    </w:p>
    <w:bookmarkEnd w:id="15"/>
    <w:bookmarkEnd w:id="11"/>
    <w:bookmarkStart w:name="block-14637078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14637078" w:id="22"/>
    <w:p>
      <w:pPr>
        <w:sectPr>
          <w:pgSz w:w="11906" w:h="16383" w:orient="portrait"/>
        </w:sectPr>
      </w:pPr>
    </w:p>
    <w:bookmarkEnd w:id="22"/>
    <w:bookmarkEnd w:id="16"/>
    <w:bookmarkStart w:name="block-1463707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637075" w:id="24"/>
    <w:p>
      <w:pPr>
        <w:sectPr>
          <w:pgSz w:w="16383" w:h="11906" w:orient="landscape"/>
        </w:sectPr>
      </w:pPr>
    </w:p>
    <w:bookmarkEnd w:id="24"/>
    <w:bookmarkEnd w:id="23"/>
    <w:bookmarkStart w:name="block-14637076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637076" w:id="26"/>
    <w:p>
      <w:pPr>
        <w:sectPr>
          <w:pgSz w:w="16383" w:h="11906" w:orient="landscape"/>
        </w:sectPr>
      </w:pPr>
    </w:p>
    <w:bookmarkEnd w:id="26"/>
    <w:bookmarkEnd w:id="25"/>
    <w:bookmarkStart w:name="block-1463707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387745-ecc6-42e5-889f-5fad7789796c" w:id="2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637077" w:id="29"/>
    <w:p>
      <w:pPr>
        <w:sectPr>
          <w:pgSz w:w="11906" w:h="16383" w:orient="portrait"/>
        </w:sectPr>
      </w:pPr>
    </w:p>
    <w:bookmarkEnd w:id="29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